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utrzymam cię tam, bo jeszcze pięć lat będzie głód, byś nie zubożał, ty i twój dom – i wszystko,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Zapewnię ci utrzymanie, bo jeszcze pięć lat potrwa głód. Chciałbym, byś nie zubożał ani ty, ani twój dom, ani nic z tego, co posiadasz.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cię tam żywił,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pięć lat głodu, byś nie zginął z niedostatku ty, twój dom i wszystko,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będę cię tam żywił; bo jeszcze pięć lat głodu będzie, abyś od niedostatku nie zginął, ty, i dom twój, i wszystko,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cię będę żywił (bo jeszcze zostaje pięć lat głodu), abyś i ty nie zginął, i dom twój, i wszystko,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tu żywił, bo jeszcze przez pięć lat będzie głód; i tak nie poniesiecie straty - ani ty, ani twoja rodzina, ani twój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Zapewnię ci tam utrzymanie, bo głód będzie jeszcze pięć lat, abyś nie żył w niedostatku, ty i dom twój, i wszystko, co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cię żywił, gdyż będzie jeszcze pięć lat głodu, abyś nie zubożał ty i twój dom, i twój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tam żywił, gdyż głód będzie trwał jeszcze pięć lat. W ten sposób nie poniesiesz straty ani ty, ani twój dom, ani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tam utrzymywał, abyś nie zubożał wraz ze swoją rodziną i całym swym dobytkiem, bo jeszcze będzie pięć lat głodu”.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cię tam utrzymywał, abyś nie był zubożony ty, twój dom i wszystko, co masz, bo [będzie] jeszcze pięć lat głodu.'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нагодую тебе там. Бо ще пять літ голоду, щоб ти не згинув, ти і твої сини і ввесь твій маєток.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tam żywił, gdyż jeszcze pięć lat będzie głód; byś nie zubożał ty, twój dom i wszystko,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cię tam zaopatrywał w żywność, bo jest jeszcze pięć lat klęski głodu, żebyś czasem nie popadł w ubóstwo, ty i twój dom oraz wszystko, co 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2024-04-29T06:18:15Z</dcterms:modified>
</cp:coreProperties>
</file>