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swoich braci i płakał (uwieszony) na nich, a potem rozmawiali z nim jego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2024-04-29T03:40:15Z</dcterms:modified>
</cp:coreProperties>
</file>