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swoich braci i odeszli – i powiedział do nich: Nie niepokójcie się* w drodze!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niepokójcie się, </w:t>
      </w:r>
      <w:r>
        <w:rPr>
          <w:rtl/>
        </w:rPr>
        <w:t>אַל־ּתִרְּגְזּו</w:t>
      </w:r>
      <w:r>
        <w:rPr>
          <w:rtl w:val="0"/>
        </w:rPr>
        <w:t xml:space="preserve"> , por. &lt;x&gt;20 15:14&lt;/x&gt;; lub: nie kłóćcie się (por. &lt;x&gt;240 29:9&lt;/x&gt;), tj. nie spierajcie się o przeszłość.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2024-04-29T01:19:17Z</dcterms:modified>
</cp:coreProperties>
</file>