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zatem z Egiptu i przybyli do ziemi Kanaan, do Jakuba,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2024-04-28T20:34:45Z</dcterms:modified>
</cp:coreProperties>
</file>