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(tam) oznajmili mu: Józef wciąż żyje i jest on władcą w całej ziemi egipskiej. Lecz jego serce nie drgnęło, ponieważ im nie 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2024-04-29T05:31:27Z</dcterms:modified>
</cp:coreProperties>
</file>