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6"/>
        <w:gridCol w:w="2180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Issachara: Tola i Puwa,* i Job,** i Szimron.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G: Pua h, por. &lt;x&gt;130 7:1&lt;/x&gt;.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Jashub, por. &lt;x&gt;40 26:24&lt;/x&gt;; &lt;x&gt;130 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2024-05-06T01:37:52Z</dcterms:modified>
</cp:coreProperties>
</file>