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powie: Co jest waszym zajęciem?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2024-05-06T08:07:38Z</dcterms:modified>
</cp:coreProperties>
</file>