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swego ojca i swoich braci, dał im posiadłość w ziemi egipskiej, w najlepszej części kraju, w okręgu Ramses, zgodnie z rozkazem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osiedlił swego ojca i swoich braci i dał im posiadłość w ziemi Egiptu,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krainy,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mieszkanie Józef ojcu swemu i braci swej, i dał im osiadłość w ziemi Egipskiej, w najlepszem miejscu onej krainy, w ziemi Rameses, jako był rozkazał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ojcu i braciej swej dał osiadłość w Egipcie na najlepszym miejscu ziemie, Ramesses, jako był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ojca i braci, dając im posiadłość w najbardziej żyznej części Egiptu,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ojca swego i braci swoich i dał im posiadłość w ziemi egipskiej, w najlepszej części kraju,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swojego ojca i braci i dał im posiadłość w ziemi egipskiej, w najlepszej części kraju, w ziemi Ramses, jak nakazał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swojego ojca i braci i zgodnie z poleceniem faraona dał im posiadłość w najżyźniejszej części ziemi egipskiej, w ziemi 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ojca i braci, dając im posiadłość w ziemi egipskiej w najbardziej urodzajnej części kraju,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osiedlił swojego ojca i swoich braci i dał im posiadłość w ziemi egipskiej, z tego, co najlepsze w okolicy Rameses, tak jak rozkazał faraon.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 Йосиф батька і своїх братів і дав їм посілість в єгипетській землі в найкращій землі, в землі Рамесси,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osiedlił swojego ojca i swych braci; nadał im też posiadłość w wyborowej ziemi kraju Micraim, w ziemi Rameses,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Józef osiedlił swego ojca i swoich braci i dał im posiadłość w ziemi egipskiej, w najlepszej części kraju, w ziemi Rameses, jak nakazał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2024-04-29T04:45:35Z</dcterms:modified>
</cp:coreProperties>
</file>