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zaopatrywał Józef swego ojca i swoich braci, i cały dom swego ojca w chleb według (liczby)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Józef zaopatrywał swego ojca i braci, cały ród swego ojca, w chleb — stosownie do liczebności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Józef żywił chlebem swego ojca i swoich braci, i cały dom swego ojca, aż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żywił Józef ojca swego i bracią swoję, i wszystek dom ojca swego chlebem aż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żywił je i wszytek dom ojca swego dodając żywności każdemu.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zaopatrywał Józef ojca i braci, i całą rodzinę swego ojca w żywność, stosownie do liczby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zaopatrywał w chleb ojca swego i braci swoich, i cały dom ojca swego według liczby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żywił swego ojca i braci oraz całą rodzinę ojca, odpowiednio do liczby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Zaopatrywał w żywność swojego ojca i braci, i całą rodzinę ojca, odpowiednio do liczby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Dostarczał też Józef żywności ojcu i braciom, całej rodzinie ojca, odpowiednio do liczby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utrzymywał swojego ojca i swoich braci, i cały dom swojego ojca, [dając] jedzenie aż do najmłodszego z ich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вимірював Йосиф пшеницю батькові і своїм братам і всьому домові свого батька, пшеницю за числом осіб.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Josef zaopatrywał chlebem swojego ojca, swoich braci oraz cały dom swego ojca, stosownie do liczby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Józef stale zaopatrywał swego ojca i swoich braci oraz cały dom swego ojca w chleb według liczby małych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2024-04-29T05:50:05Z</dcterms:modified>
</cp:coreProperties>
</file>