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0"/>
        <w:gridCol w:w="6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całej ziemi nie było chleba, ponieważ głód był bardzo ciężki, i marniała ziemia egipska i ziemia kananejska z powodu głodu.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2024-04-28T23:35:51Z</dcterms:modified>
</cp:coreProperties>
</file>