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i ten rok, przyszli do niego w następnym roku i powiedzieli do niego: Nie ukrywamy przed naszym panem, że skończyły nam się pieniądze, a stada bydła (należą) do naszego pana, że nie pozostało (nam) nic przed naszym panem prócz naszego ciała i naszej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2024-04-28T23:23:54Z</dcterms:modified>
</cp:coreProperties>
</file>