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grona swoich braci wziął* pięciu mężczyzn i stawił ich przed faraonem.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ze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2024-04-29T03:02:08Z</dcterms:modified>
</cp:coreProperties>
</file>