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0"/>
        <w:gridCol w:w="5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spocznę z moimi ojcami, wywieź mnie z Egiptu i pochowaj mnie w ich grobie.* On zaś odpowiedział: Postąpię według twoich słów.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spocznę z moimi ojcami, wywieź mnie z Egiptu i pochowaj mnie w ich grobie. Józef odpowiedział: Postąpię według twego życzenia.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zasnę z moimi ojcami, wywieziesz mnie z Egiptu i pochowasz mnie w ich grobie. A on powiedział: Uczynię według twego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zasnę z ojcy moimi, wyniesiesz mię z Egiptu, a pochowasz mię w grobie ich. A on rzekł: Uczynię według słowa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niechaj śpię z ojcy memi, i wynieś mię z tej ziemie a pochowaj w grobie przodków moich. Któremu odpowiedział Jozef: Ja uczynię, coś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zasnę z mymi przodkami, wywieziesz mnie z Egiptu i pochowasz mnie w ich grobie. Ten odrzekł: Uczynię, jak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chcę spocząć z ojcami moimi; dlatego wywieź mnie z Egiptu i pochowaj mnie w ich grobie. On zaś odpowiedział: Uczynię według życzenia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– gdy zasnę z moimi ojcami – zabierz mnie z Egiptu i pochowaj w ich grobie. Wtedy on odpowiedział: Uczynię zgodnie z twoim życzeniem.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spocznę z moimi przodkami, weź mnie z Egiptu i pochowaj mnie w ich grobie”. Józef odrzekł: „Uczynię, jak sobie życzysz”.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zasnę z ojcami, zabierzesz mnie z Egiptu i pochowasz w ich grobie. [Józef] odparł: - Uczynię według twego życzenia.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[Niech] leżę z moimi przodkami. Wynieś mnie z Egiptu i pochowaj mnie w ich grobie. I odpowiedział: Ja sam zrobię tak, jak powiedziałeś.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лежатиму з моїми батьками, і візьмеш мене з Єгипту і поховаєш мене в їхньому гробі. Він же сказав: Я зроблю за твоїми словами.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spocznę przy moich przodkach, wyniesiesz mnie z Micraim oraz pochowasz mnie w ich grobie. Zaś Josef rzekł: Uczynię według twojego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spocznę z moimi ojcami, a ty przenieś mnie z Egiptu i pochowaj mnie w ich grobie”. Toteż on powiedział: ”Postąpię zgodnie z twoim słowem”.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49:293&lt;/x&gt;; &lt;x&gt;10 50:6&lt;/x&gt;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2024-04-29T05:42:40Z</dcterms:modified>
</cp:coreProperties>
</file>