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– przed tobą ona! W najlepszej (części) tej ziemi osiedl swego ojca i swoich braci – niech mieszkają w ziemi Goszen. A jeśli wiesz, że są między nimi mężczyźni dzielni, ustanów ich książętami nad dobytkiem, który należy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przykład Ramzes III zatrudniał 3.264 pasterzy, &lt;x&gt;10 47:6&lt;/x&gt;L.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2024-04-29T04:40:50Z</dcterms:modified>
</cp:coreProperties>
</file>