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 do Jakuba: Ile jest dni lat twojego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2024-04-29T04:32:39Z</dcterms:modified>
</cp:coreProperties>
</file>