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0"/>
        <w:gridCol w:w="2993"/>
        <w:gridCol w:w="4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Issachar* – to osioł kościsty, przeciąga się między (dwoma) jukami.**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 to osioł kościsty, który kładzie się obciążony jukami.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Issachar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osioł kościsty leżący między dwoma brzemionami.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Isaszar jako osieł kościsty, leżący między dwoma brzemiony.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Issachar, osieł mocny, leżący między granicami.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 - osioł kościsty, będzie się wylegiwał, ufny w swe bezpieczeństwo.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 - to osioł kościsty, Wyleguje się między zagrodami.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 – osioł kościsty, wyleguje się między zagrodami.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 jak kościsty osioł będzie leżał w miejscu bezpiecznym.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 - osioł kościsty, Wylegujący się między zagrodami: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Jisachar - osioł o mocnych kościach, legł pomiędzy granicami.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Іссахар добро задумав, спочиваючи серед насліддя;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 osioł kościsty, wylega się między zagrodami.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”Issachar to osioł o mocnych kościach, leżący między dwoma jukami.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leży pod ciężarem koszy jucznych.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2024-05-02T05:12:48Z</dcterms:modified>
</cp:coreProperties>
</file>