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– będzie sądził* swój lud, każde plemię izraelskie.**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rządził.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jedno plemiona izraelskie.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2024-05-02T11:01:15Z</dcterms:modified>
</cp:coreProperties>
</file>