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Atada,* które jest za Jordanem, wznieśli tam wielki i bardzo gorzki płacz.** I obchodził (Józef) po swoim ojcu żałobę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Goren-Haatad, </w:t>
      </w:r>
      <w:r>
        <w:rPr>
          <w:rtl/>
        </w:rPr>
        <w:t>הָאָטָד ּגֹרֶן</w:t>
      </w:r>
      <w:r>
        <w:rPr>
          <w:rtl w:val="0"/>
        </w:rPr>
        <w:t xml:space="preserve"> (goren ha’atad); wg G: καὶ παρεγένοντο ἐφ᾽ ἅλωνα Αταδ. Położenie miejsca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urządzili tam wielką i bardzo uroczystą żałobę (</w:t>
      </w:r>
      <w:r>
        <w:rPr>
          <w:rtl/>
        </w:rPr>
        <w:t>וַּיִסְּפְדּו־ׁשָם מִסְּפֵדּגָדֹול וְכָבֵד מְאֹד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2024-04-28T11:31:01Z</dcterms:modified>
</cp:coreProperties>
</file>