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Józef do Egiptu – on i jego bracia, i wszyscy, którzy przybyli z nim pogrzebać jego ojca – po pogrzebie swego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pogrzebie ojca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Józef wraz z braćmi i wszystkimi, którzy przybyli z nim na pogrzeb, wrócił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pogrzebie swego ojca Józef wrócił do Egiptu wraz ze swymi braćmi i ze wszystkimi, którzy pojechali z nim na pogrzeb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wrócił Józef do Egiptu z bracią swą, i ze wszystkimi, którzy jeździli z nim na pogrzeb ojca jego, odprawiwszy pogrzeb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Jozef do Egiptu z bracią swą i wszytkim towarzystwem, pochowawszy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 pogrzebie ojca wrócił do Egiptu wraz z braćmi i wszystkimi, którzy z nim poszli, aby pochować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pogrzebie ojca swego wrócił Józef do Egiptu wraz z braćmi i wszystkimi, którzy pojechali z nim na pogrzeb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pogrzebie ojca Józef wrócił do Egiptu wraz ze swoimi braćmi i wszystkimi, którzy z nim poszli, aby pochować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powrócił do Egiptu razem ze swoimi braćmi i z wszystkimi, którzy mu towarzyszyli w pogrzebie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Pochowawszy ojca Józef powrócił do Egiptu razem ze swymi braćmi i tymi wszystkimi, którzy udali się z nim na pogrzeb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pogrzebie swojego ojca Josef wrócił do Egiptu. On i jego bracia, i wszyscy, którzy z nim poszli, aby pochować 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Йосиф до Єгипту, сам і його брати і ті, що пішли поховати його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Josef, kiedy pochował swojego ojca, wrócił do Micraim; on, jego bracia oraz wszyscy, którzy z nim poszli w celu pochowania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pogrzebawszy swego ojca, Józef powrócił do Egiptu – on i jego bracia oraz wszyscy ci, którzy się z nim udali, by pogrzebać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pogrzebie swego ojca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2024-04-27T19:52:03Z</dcterms:modified>
</cp:coreProperties>
</file>