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bracia Józefa zobaczyli, że umarł ich ojciec, mówili: Co, jeśli* Józef będzie nam niechętny i porządnie odpłaci nam za całe zło, które mu zadaliśmy?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2024-04-28T04:29:17Z</dcterms:modified>
</cp:coreProperties>
</file>