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5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Kazali więc Józefowi powiedzieć:* Twój ojciec przykazał przed swoją śmiercią: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 do Józefa taką wiadomość: Twój ojciec przykazał przed swą śmiercią: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Kazali więc powiedzieć do Józefa: Twój ojciec, zanim umarł, nakazał: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Wskazali tedy do Józefa, mówiąc: Ojciec twój rozkazał, pierwej niż umarł,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wskazali do niego mówiąc: Ociec twój rozkazał nam przedtym, niżli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kazali powiedzieć Józefowi: Ojciec twój przed śmiercią polecił: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Kazali więc Józefowi powiedzieć: Ojciec twój dał takie polecenie przed śmiercią: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Polecili więc oznajmić Józefowi: Twój ojciec przed swoją śmiercią rozkazał: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Kazali więc donieść Józefowi: „Twój ojciec wydał przed śmiercią takie polecenie: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Kazali więc donieść Józefowi: - Twój ojciec przed śmiercią polecił: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nakazali, by powiedziano Josefowi: Twój ojciec przykazał przed swoją śmiercią: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прийшовши до Йосифа, сказали: Твій батько закляв перед своєю смертю,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wysłali do Josefa takie słowa: Twój ojciec nakazał przed swoją śmiercią,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Przekazali więc Józefowi następujący nakaz: ”Twój ojciec nakazał przed śmiercią,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 gdy zjawili się u Józefa, powiedzieli, καὶ παρεγένοντο πρὸς Ιωσηφ λέγοντες.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2024-04-28T06:32:35Z</dcterms:modified>
</cp:coreProperties>
</file>