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Józefowi powiedzieć:* Twój ojciec przykazał przed swoją śmiercią: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 zjawili się u Józefa, powiedzieli, καὶ παρεγένοντο πρὸς Ιωσηφ λέγοντες.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2024-04-28T16:54:11Z</dcterms:modified>
</cp:coreProperties>
</file>