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przebacz, proszę, występek swoich braci i ich grzech, bo zadali ci zło. Więc teraz przebacz, proszę, występek sług Boga twego ojca. I zapłakał Józef, gdy mu o tym mówiono.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2024-04-27T13:50:44Z</dcterms:modified>
</cp:coreProperties>
</file>