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powiedział do nich: Nie bójcie się! Czy ja zajmuję miejsce Boga?*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odpowiedział: Nie bójcie się! Czy ja zajmuję miejsce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powiedział do nich: Nie bójcie się. Czyż ja jestem na miejscu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Józef: Nie bójcie się: bo azażem ja wam za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odpowiedział: Nie bójcie się: izali sprzeciwić się możemy woli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Józef powiedział do nich: Nie bójcie się. Czyż ja jestem na miejscu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rzekł do nich: Nie bójcie się! Czyż ja jestem na miejscu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odpowiedział im: Nie lękajcie się! Czy ja jestem na miejscu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Józef odrzekł im: „Nie bójcie się! Czyż ja jestem na miejscu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 rzekł do nich: - Nie lękajcie się! Czy to ja [zamierzam] zastępować Boga? 20. Wy wprawdzie uknuliście zło przeciwko mnie, lecz Bóg obrócił to na dobro, aby stało się tak, jak się dzisiaj dzieje, aby utrzymać przy życiu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Josef im odpowiedział: Nie bójcie się. Czy ja jestem zamiast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Йосиф: Не бійтеся, бо я є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 do nich powiedział: Nie obawiajcie się; czy ja jestem na miejscu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im rzekł: ”Nie lękajcie się, bo czyż jestem na miejscu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Czy ja jestem zamiast Boga?, </w:t>
      </w:r>
      <w:r>
        <w:rPr>
          <w:rtl/>
        </w:rPr>
        <w:t>הֲתַחַת אֱֹלהִים אָנִיּכִי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37:5-10&lt;/x&gt;; &lt;x&gt;10 45:7-8&lt;/x&gt;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2024-04-27T14:26:31Z</dcterms:modified>
</cp:coreProperties>
</file>