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zaplanowaliście przeciwko mnie (rzecz) złą, (ale)* Bóg zaplanował przy tym (to, co) dobre, po to, by dokonać tego, co jest dziś – zachować przy życiu liczny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zaplanowaliście wyrządzić mi zło, Bóg jednak zaplanował przy tym dobro, by dokonać tego, co jest dziś — zachować przy życiu liczny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Obmyśliliście zło przeciwko mnie, ale Bóg obrócił to w dobro, żeby sprawić to, co się dziś dzieje, aby zachować tak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złe myślili przeciwko mnie, ale Bóg obrócił to w dobre, chcąc uczynić to, co się dziś dzieje, aby zachował tak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o mnie złe myślili: ale Bóg obrócił to w dobre, aby mię wywyższył, tak jako teraz widzicie, ażeby wiele ludu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knuliście zło przeciwko mnie, Bóg jednak zamierzył to jako dobro, żeby sprawić to, co jest dzisiaj, że przeżył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knuliście zło przeciwko mnie, ale Bóg obrócił to w dobro, chcąc uczynić to, co się dziś dzieje: zachować przy życiu 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planowaliście przeciwko mnie zło, lecz Bóg – dobro. Uczynił to, co jest dzisiaj, aby ten liczny lud przeżył.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 chcieliście wyrządzić mi krzywdę, Bóg jednak wykorzystał to dla dobra: chciał sprawić, aby ocalał ten liczny lud,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lękajcie! Wyżywię was i wasze dzieci. I tak pocieszał ich i przemawiał do nich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zamierzaliście mnie skrzywdzić, [ale] Bóg zamierzał [przez to] dobro. [Po to], aby uczynić tak, jak jest dzisiaj, żeby uratować życie wielkiego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змовилися проти мене на зло, Бог же рішив про мене на добро, щоб лиш сталося так як сьогодні, щоб прокормити численний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obmyśliliście przeciwko mnie zło to Bóg obmyślił je na dobre, aby sprowadzić to, co się dziś stało; by zachować życie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zamyślaliście przeciwko mnie zło. Bóg zamyślał dobro, aby postąpić jak w dniu dzisiejszym, żeby zachować przy życiu wiele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występuje spójnik: </w:t>
      </w:r>
      <w:r>
        <w:rPr>
          <w:rtl/>
        </w:rPr>
        <w:t>וְהָאֱֹלהִים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 uradziliście (to) przeciwko mnie na złe, lecz Bóg uradził co do mnie na dobre, aby sprawić tak, jak (to jest) dzisiaj, aby zachować liczny lud G, ὑμεῖς ἐβουλεύσασθε κατ᾽ ἐμοῦ εἰς πονηρά ὁ δὲ θεὸς ἐβουλεύσατο περὶ ἐμοῦ εἰς ἀγαθά ὅπως ἂν γενηθῇ ὡς σήμερον ἵνα διατραφῇ λαὸς πολύς.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2024-04-28T10:16:05Z</dcterms:modified>
</cp:coreProperties>
</file>