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wprawdzie zaplanowaliście przeciwko mnie (rzecz) złą, (ale)* Bóg zaplanował przy tym (to, co) dobre, po to, by dokonać tego, co jest dziś – zachować przy życiu liczny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 występuje spójnik: </w:t>
      </w:r>
      <w:r>
        <w:rPr>
          <w:rtl/>
        </w:rPr>
        <w:t>וְהָאֱֹלהִים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 uradziliście (to) przeciwko mnie na złe, lecz Bóg uradził co do mnie na dobre, aby sprawić tak, jak (to jest) dzisiaj, aby zachować liczny lud G, ὑμεῖς ἐβουλεύσασθε κατ᾽ ἐμοῦ εἰς πονηρά ὁ δὲ θεὸς ἐβουλεύσατο περὶ ἐμοῦ εἰς ἀγαθά ὅπως ἂν γενηθῇ ὡς σήμερον ἵνα διατραφῇ λαὸς πολύς.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2024-04-28T16:05:55Z</dcterms:modified>
</cp:coreProperties>
</file>