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bójcie się. Ja będę utrzymywał was i wasze dzieci. Tak pocieszał ich i przemawiał do ich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2024-04-28T02:56:40Z</dcterms:modified>
</cp:coreProperties>
</file>