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oglądał Józef synów* trzeciego pokolenia Efraima. Również synowie Makira, syna Manassesa, urodzili się na kolanach Józefa.**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 synów Efraima aż do trzeciego pokolenia, a synowie Makira, syna Manassesa, urodzili się na jego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oglądał synów Efraima aż do trzeciego pokolenia. Także synowie Makira, syna Manassesa, wychowali się na kolanach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oglądał Józef syny Efraimowe aż do trzeciego pokolenia. Synowie też Machyra, syna Manasesowego, porodzili się na kolanach Józefowych.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rzeczy, gdy przeszły, rzekł braciej swej: Po śmierci mojej Bóg was nawiedzi i uczyni, że wynidziecie z ziemie tej, do ziemie, którą przysiągł Abrahamowi, Izaakowi, i 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doczekał się prawnuków z Efraima. Również dzieci Makira, syna Manassesa, urodziły się na kolanach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oglądał Józef prawnuki Efraima, a synowie Machira, syna Manassesa, urodzili się na kolanach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oglądał trzecie pokolenie Efraima. Także synowie Makira, syna Manassesa, zostali zrodzeni na kolanach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jeszcze prawnuków Efraima. A gdy Makirowi, synowi Manassesa, urodzili się synowie, kładziono ich na kolana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rzekł do swych braci: - Kiedy umrę Bóg najtroskliwiej będzie czuwał nad wami. On wyprowadzi was z tej ziemi do kraju, który obiecał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Josef widział wnuki Efrajima. Także synowie Machira, syna Menaszego, wzrastali na kolanach Josefa.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Йосиф Ефраїмових дітей аж до третього покоління, і сини Махіра сина Манассії народилися при бедрах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Josef widział u Efraima dzieci trzeciego pokolenia. A dzieci Machira, syna Menaszy, urodziły się na kolanach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zobaczył trzecie pokolenie synów Efraima, jak również synów Machira, syna Manassesa. Urodzili się oni na kolanach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synów, ּ</w:t>
      </w:r>
      <w:r>
        <w:rPr>
          <w:rtl/>
        </w:rPr>
        <w:t>בְנֵי</w:t>
      </w:r>
      <w:r>
        <w:rPr>
          <w:rtl w:val="0"/>
        </w:rPr>
        <w:t xml:space="preserve"> : wg PS G Tg Tg PsJ : synowie, ּ</w:t>
      </w:r>
      <w:r>
        <w:rPr>
          <w:rtl/>
        </w:rPr>
        <w:t>בָנִים</w:t>
      </w:r>
      <w:r>
        <w:rPr>
          <w:rtl w:val="0"/>
        </w:rPr>
        <w:t xml:space="preserve"> , tj. Oglądał synów Efraima, prawnuków.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urodzili się na kolanach Józefa, idiom (?): (1) zostali przez niego przyjęci za synów (?); (2) i był blisko związany z rodziną Makira; (3) udzielił im szczególnych praw co do dziedziczenia. Wg PS: za dni Józefa, </w:t>
      </w:r>
      <w:r>
        <w:rPr>
          <w:rtl/>
        </w:rPr>
        <w:t>בימי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2024-04-27T23:12:43Z</dcterms:modified>
</cp:coreProperties>
</file>