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swych braci: Ja umieram, lecz Bóg na pewno was nawiedzi i wyprowadzi was z tej ziemi do ziemi, którą przysiągł (dać)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przekazał swoim braciom: Wkrótce umrę, ale Bóg na pewno was nawiedzi i wyprowadzi was z tego kraju do ziemi, którą przysiągł dać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swoich braci: Ja umrę, ale Bóg na pewno was nawiedzi i wyprowadzi z tej ziemi do ziemi, którą przysiągł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braci swej: Ja umrę, ale Bóg zapewnie nawiedzi was, i wyprowadzi was z ziemi tej do ziemi, o którą przysiągł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poprzysiągł, i rzekł: Bóg was nawiedzi; wynieścież kości moje z sobą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Józef rzekł do swych braci: Gdy ja umrę, Bóg okaże wam swą łaskę i wyprowadzi was z tej ziemi do kraju, który poprzysiągł dać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braci swoich: Ja wkrótce umrę, lecz Bóg nawiedzi was łaskawie i wyprowadzi was z tego kraju do ziemi, którą przysiągł dać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oznajmił swoim braciom: Ja umrę, ale Bóg na pewno was nawiedzi i wyprowadzi z tej ziemi do ziemi, którą obiecał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rzekł do swoich braci: „Ja wkrótce umrę. Ale Bóg na pewno was nawiedzi i wyprowadzi z tego kraju do ziemi, którą przysiągł Abrahamowi, Izaakowi i 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Józef zaprzysiągł synów Izraela tymi słowy: - Bóg najtroskliwiej będzie czuwał nad wami, wy jednakże zabierzcie stąd moje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Ja umieram, ale Bóg na pewno zwróci ku wam szczególną Opatrzność i wyprowadzi was z tej ziemi - do ziemi, którą przysiągł Awrahamowi, Jicchakowi i 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Йосиф своїм братам, кажучи: Я вмираю; відвідинами ж відвідає вас Бог і виведе вас із цієї землі до землі, яку Бог обіцяв нашим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powiedział do swoich braci: Ja umieram; ale Bóg sobie was przypomni i wyprowadzi was z tej ziemi do ziemi, którą zaprzysiągł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Józef rzekł do swych braci: ”Ja umieram; lecz Bóg bez wątpienia zwróci na was uwagę i na pewno was wyprowadzi z tej ziemi do ziemi, co do której przysiągł Abrahamowi, Izaakowi i Jakubowi”.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2024-04-28T14:09:49Z</dcterms:modified>
</cp:coreProperties>
</file>