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6"/>
        <w:gridCol w:w="5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Zaprzysiągł więc Józef synów Izraela. Powiedział: Bóg was na pewno nawiedzi, wtedy wywieziecie stąd moje kości.*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Zaprzysiągł więc Józef synów Izraela: Bóg was na pewno nawiedzi — powiedział. — Przysięgnijcie, że wtedy wywieziecie stąd moje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zobowiązał więc przysięgą synów Izraela i powiedział: Bóg na pewno was nawiedzi, a wtedy zabierzcie stąd moje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poprzysiągł Józef syny Izraelowe, mówiąc: Gdy was nawiedzi Pan Bóg, wynieście też kości moje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wypełniwszy sto i dziesięć lat żywota swego. I pomazany wonnemi maściami, włożony jest do trunny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zobowiązał synów Izraela przysięgą, że spełnią takie polecenie: Gdy Bóg okaże wam tę wielką swoją łaskę, zabierzcie stąd moje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zobowiązał Józef pod przysięgą synów Izraela, mówiąc: Gdy was Bóg łaskawie nawiedzi, zabierzcie stąd kości moje!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Zobowiązał też Izraelitów przysięgą. Powiedział: Na pewno nawiedzi was Bóg, a wtedy zabierzcie stąd moje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zobowiązał przysięgą synów Izraela i powiedział: „Bóg na pewno was nawiedzi, a wtedy zabierzcie stąd moje kości”.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umarł w wieku stu dziesięciu lat. I zabalsamowano go, i złożono w sarkofagu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zaprzysiągł Josef synów Jisraela słowami: [Gdy] Bóg zwróci ku wam szczególną Opatrzność, [musicie] wynieść stąd moje kości.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закляв Йосиф синів Ізраїля, кажучи: У відвідинах, якими вас Бог відвідає, винесете і мої кості з вами звідси.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Josef także zaklął synów Israela, mówiąc: Wspomnijcie, kiedy Bóg sobie was przypomni, wtedy wyniesiecie stąd moje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Józef zaprzysiągł synów Izraela, mówiąc: ”Bóg z całą pewnością zwróci na was uwagę. Zabierzcie więc stąd moje kości”.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13:19&lt;/x&gt;; &lt;x&gt;60 24:32&lt;/x&gt;; &lt;x&gt;650 11:22&lt;/x&gt;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2024-04-28T07:55:25Z</dcterms:modified>
</cp:coreProperties>
</file>