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Zaprzysiągł więc Józef synów Izraela. Powiedział: Bóg was na pewno nawiedzi, wtedy wywieziecie stąd moje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13:19&lt;/x&gt;; &lt;x&gt;60 24:32&lt;/x&gt;; &lt;x&gt;650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2024-04-27T14:45:37Z</dcterms:modified>
</cp:coreProperties>
</file>