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dni żałoby po nim zwrócił się Józef do domu faraona: Jeśli znalazłem łaskę w waszych oczach, przekażcie, proszę, do uszu faraona: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dni żałoby Józef zwrócił się do dworzan faraona: Jeśli znalazłem łaskę w waszych oczach, przekażcie, proszę, faraonowi: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dni żałoby Józef powiedział do domowników faraona: Jeśli znalazłem teraz łaskę w waszych oczach, powiedzcie, proszę, do uszu faraona: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dni żałoby jego rzekł Józef do sług Faraonowych, mówiąc: Jeźlim teraz znalazł łaskę w oczach waszych, powiedzcie proszę Faraonowi ,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czas żałoby, rzekł Jozef do sług Faraonowych: Jeślim nalazł łaskę przed obliczem waszym, mówcie w uszy Faraonowe: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skończył się okres żałoby po nim, Józef zwrócił się do otoczenia faraona z następującą prośbą: Jeśli darzycie mnie życzliwością, powiedzcie samemu faraonowi,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dni żałoby po nim rzekł Józef do dworzan faraona: Jeżeli znalazłem łaskę w oczach waszych, powiedzcie, proszę, faraonowi: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 żałoby po nim dobiegły końca, Józef powiedział do dworu faraona: Jeżeli znalazłem u was przychylność, powiedzcie, proszę, faraonowi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upłynęły dni żałoby, Józef przemówił do dworzan faraona: „Jeśli jesteście dla mnie życzliwi, powiedzcie faraonowi,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upłynęły dni żałoby, Józef zwrócił się do domowników faraona z taką prośbą: - Jeżeli jesteście mi życzliwi, powiedzcie faraonowi,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przeszły dni opłakiwania, zwrócił się Josef do domowników faraona: Proszę, jeśli znalazłem przychylność w waszych oczach, przemówcie bezpośrednio do faraona i powiedzcie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ж минули дні оплакування, заговорив Йосив до вельмож Фараона, кажучи: Якщо я знайшов ласку перед вами, заговоріть у вуха Фараона,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przeminęły dni płaczu po nim, Josef powiedział do domu faraona, mówiąc: Jeśli znalazłem łaskę w waszych oczach, tak powiedźcie faraonowi: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minęły dni opłakiwania go i Józef powiedział do domowników faraona, mówiąc: ”Jeśli więc znalazłem łaskę w waszych oczach, powiedzcie, proszę, do uszu faraona,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2024-04-27T16:57:51Z</dcterms:modified>
</cp:coreProperties>
</file>