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zaprzysiągł mnie,* mówiąc: Oto ja umieram. W grobowcu, który wykułem sobie w ziemi Kanaan – tam mnie pochowaj. Teraz więc, niech udam się,** proszę, i pogrzebię mego ojca,*** a potem wrócę.****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zaprzysiągł mnie. Powiedział: Ja umieram. Pochowaj mnie w grobowcu, który wykułem sobie w ziemi kananejskiej. Pozwól mi, proszę, udać się tam i pogrzebać mego ojca. Wrócę po pogrzebie.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zobowiązał mnie przysięgą i powiedział: Oto ja umieram. Pogrzebiesz mnie w moim grobie, który sobie wykopałem w ziemi Kanaan. Teraz, proszę, pozwól mi pojechać i pogrzebać mego ojca, a potem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poprzysiągł mię mówiąc: Oto, ja umieram; w grobie moim, którym sobie wykopał w ziemi Chananejskiej, tam mię pogrzebiesz; a teraz niech jadę, proszę, i pogrzebię ojca mego, i zaś się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mię ociec mój poprzysiągł, mówiąc: Oto umieram: w grobie moim, którym sobie wykopał w ziemi Chananejskiej, pogrzebiesz mię. Pojadę tedy a pogrzebię ojca mego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ojciec zobowiązał mnie przysięgą do spełnienia takiego polecenia: Gdy umrę, pochowasz mnie w moim grobie, który sobie przygotowałem w kraju Kanaan. Niech mi więc teraz będzie wolno udać się tam, abym mógł pochować mego ojca, po czym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zobowiązał mnie przysięgą, mówiąc: Gdy umrę, pochowaj mnie w grobie, który wykopałem sobie w ziemi kanaanejskiej. Dlatego teraz chciałbym pojechać i pochować ojca mego, a potem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związał mnie przysięgą i powiedział: Gdy umrę, pochowaj mnie w grobie, który przygotowałem sobie w ziemi kananejskiej. Teraz więc chciałbym pójść i pochować mojego ojca, a potem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ojciec zobowiązał mnie przysięgą i powiedział: «Gdy umrę, pochowaj mnie w moim grobie, który sobie wykopałem w kraju Kanaan». Teraz więc pozwól mi tam iść, abym pochował mojego ojca, a potem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mój pod przysięgą rozkazał mi: Oto umieram. Masz mnie pochować w moim grobie, który wykopałem dla siebie tam, w ziemi Kanaan”. Chciałbym więc teraz pojechać tam i pochować ojca swego, a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'Mój ojciec tak mnie zaprzysiągł: Gdy umrę, [musicie] mnie pochować w moim grobie, który przygotowałem sobie w ziemi Kanaan. Więc, jeśli pozwolisz, pójdę [na północ], pochowam mojego ojca i wrócę'.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батько закляв мене кажучи: У гробі який я собі викопав в ханаанській землі, там мене поховаєш. Тепер, отже, пішовши, поховаю мого батька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zaklął mnie, mówiąc: Oto ja umieram; w moim grobie, który sporządziłem sobie w ziemi Kanaan, tam mnie pochowaj. Więc teraz chciałbym pójść, pochować mojego ojca i 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ʼMój ojciec zaprzysiągł mnie i rzekł: ”Oto ja umieram. Masz mnie pogrzebać w moim grobowcu, który dla siebie wykopałem w ziemi Kanaan”. Teraz więc pozwól mi, proszę, pójść i pogrzebać mego ojca, a potem chcę wrócićʼ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A dod.: przed swoją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wstąpię, podobnie w &lt;x&gt;10 50:6&lt;/x&gt;, 7, 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jak mnie zaprzysiągł.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47:29-31&lt;/x&gt;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2024-04-28T03:19:08Z</dcterms:modified>
</cp:coreProperties>
</file>