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zaprzysiągł mnie,* mówiąc: Oto ja umieram. W grobowcu, który wykułem sobie w ziemi Kanaan – tam mnie pochowaj. Teraz więc, niech udam się,** proszę, i pogrzebię mego ojca,*** a potem wrócę.****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A dod.: przed swoją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wstąpię, podobnie w &lt;x&gt;10 50:6&lt;/x&gt;, 7, 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jak mnie zaprzysiągł.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47:29-31&lt;/x&gt;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2024-04-28T15:32:07Z</dcterms:modified>
</cp:coreProperties>
</file>