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więc Józef, aby pochować swego ojca. Jechali z nim też wszyscy słudzy faraona, starsi jego domu i wszyscy starsi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pojechał, by pochować swego ojca. Towarzyszyli mu różni dworzanie faraona, zarządcy pałacu i wszystkie ważniejsze osobistości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pojechał więc, aby pogrzebać swego ojca. Jechali też z nim wszyscy słudzy faraona, także starsi jego domu i wszyscy starsi 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tedy Józef, aby pogrzebał ojca swego; jechali też z nim wszyscy słudzy Faraonowi, także starsi domu jego, i wszyscy starsi ziemi Egipskiej;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jechał, jechali z nim wszyscy starszy domu Faraonowego i wszyscy starszy 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wyruszył w drogę, aby pochować ojca. A z nim poszli również wszyscy słudzy faraona, starsi dworzanie i wszyscy dostojnicy 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więc Józef, aby pochować ojca swego. Jechali też z nim wszyscy dworzanie faraona, starsi dworu jego i wszyscy starsi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wyruszył, aby pochować swojego ojca. Poszli z nim wszyscy słudzy faraona, starsi jego dworu i cała starszyzna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poszedł, aby pogrzebać swojego ojca. Razem z nim poszli wszyscy słudzy faraona, członkowie starszyzny i wszyscy dostojnicy egipscy,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Józef, aby pochować ojca, a z nim razem wyruszyli wszyscy dworzanie faraona, dostojnicy dworscy i wszyscy dostojnicy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udał się na północ, aby pochować swojego ojca, i poszli z nim wszyscy słudzy faraona, starsi z jego domu i wszyscy starsi z kraju egipskiego,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Йосиф поховати свого батька, і пішли з ним всі раби Фараона і старшини його дому і всі старшини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poszedł, by pochować swojego ojca; poszli też z nim wszyscy słudzy faraona, starsi jego domu oraz wszyscy starsi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Józef poszedł, by pogrzebać swego ojca, a z nim udali się wszyscy słudzy faraona, starsi z jego domu i wszyscy starsi z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2024-04-28T12:19:11Z</dcterms:modified>
</cp:coreProperties>
</file>