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(Jechał) też cały dom Józefa i jego bracia oraz dom jego ojca. Tylko małe dzieci, swoje owce i swoje bydło zostawili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Obecna była też rodzina Józefa, jego bracia oraz pozostali z domu jego ojca. W ziemi Goszen zostawili tylko małe dzieci, owce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dom Józefa, jego bracia i dom jego ojca. Tylko swoje dzieci, swoje owce i swoje woły zostawili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dom Józefów, i bracia jego, i dom ojca jego; tylko dziatki swoje, i owce swoje, i woły swoje zostawili w ziemi Gosen.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Jozefów z bracią jego, oprócz małych dziatek i trzód, i bydła, które zostawili w ziemi Gessen.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cała rodzina Józefa, jego bracia oraz rodzina jego ojca. Tylko ich dzieci oraz drobne i większe bydło zostały w 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cały dom Józefa i bracia jego oraz cała rodzina ojca jego. Tylko małe dzieci, owce swoje i bydło zostawili w krainie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rodzina Józefa, jego bracia oraz rodzina jego ojca. Tylko ich dzieci, trzody i bydło pozostały w ziemi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cała rodzina Józefa, jego bracia i rodzina jego ojca. W ziemi Goszen pozostały tylko ich dzieci, owce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cała rodzina Józefa, jego bracia i [reszta] rodziny ojca. W ziemi Goszen pozostała tylko dziatwa, trzoda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domownicy Josefa i jego bracia, i domownicy jego ojca. Tylko swoje małe dzieci i owce, i bydło pozostawili w ziemi Goszen.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дім Йосифа і його брати і ввесь дім його батька, і кревних і овець і волів залишили в землі Ґесем.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cały dom Josefa, jego bracia oraz dom jego ojca; tylko zostawili w ziemi Goszen swoje dzieci, swe trzody oraz swą rogaciznę.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domownicy Józefa oraz jego bracia, i domownicy jego ojca. Tylko swoje małe dzieci oraz swe trzody i swe stada pozostawili w ziemi Goszen.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2024-04-28T00:13:43Z</dcterms:modified>
</cp:coreProperties>
</file>