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5"/>
        <w:gridCol w:w="6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(Jechał) też cały dom Józefa i jego bracia oraz dom jego ojca. Tylko małe dzieci, swoje owce i swoje bydło zostawili w ziemi Goszen.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2024-04-28T01:00:08Z</dcterms:modified>
</cp:coreProperties>
</file>