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zaś dniach ziemię zaczęły zalewać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siedmiu dniach, iż wody potopu przyszły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siedm dni, wody potopu wylały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siedem dni,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siedmiu dniach spadły na ziemię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zalały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dni wody potopu spadły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[po] siedmiu dniach wody potopu [zeszły]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сімох днів, що вода потопу була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stało się, że na ziemi nastały wody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siedem dni później przyszły na ziemię wody potopu.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2024-04-27T17:50:55Z</dcterms:modified>
</cp:coreProperties>
</file>