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4"/>
        <w:gridCol w:w="3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(padał)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deszcz na ―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padał na ziemię czterdzieści dni i czterdzieści 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deszcz padał na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ziemię,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na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przez czterdzieści nocy padał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lał na ziemi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Ulewny 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deszcz [padał] na ziemię czterdzieści dni i czterdzieści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дощ на землі сорок днів і сорок ночей.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ulewa na ziemi trwała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2024-04-27T15:07:01Z</dcterms:modified>
</cp:coreProperties>
</file>