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1"/>
        <w:gridCol w:w="4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dniu tym wszedł Noe, Sem, Cham, Jafet, synowie Noego, i ― kobieta Noego i ― trzy kobiety ― synów jego z nim do ―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weszli do arki Noe i Sem, i Cham, i Jafet, synowie Noego, i żona Noego, i trzy żony jego synów z nimi,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2024-04-27T14:14:18Z</dcterms:modified>
</cp:coreProperties>
</file>