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― potop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dni i czterdzieści nocy na ― ziemi, i zwiększyła się ― woda i uniosła ― arkę, i podniosła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potop trwał na ziemi czterdzieści dni. Wezbrały wody i podniosły arkę, i uniosła się znad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2024-04-27T22:33:34Z</dcterms:modified>
</cp:coreProperties>
</file>