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bydła ― czystego wprowadź do siebie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samicę. Z zaś ― bydła ― nie czystego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czystych* weź sobie po siedem, samca i samicę,** a ze zwierząt, które nie są czyste, tych po parze, samca i samicę.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zwierząt czystych weź ze sobą po siedem, samca i samicę,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ze zwierząt nieczystych weź tylko po parze.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każdego zwierzęcia czystego weź sobie po siedem par, samca i samicę jego; ale ze zwierząt nieczystych —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parze,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bydlęcia czystego weźmiesz z sobą siedmioro a siedmioro, samca i samicę jego; ale z zwierząt nieczystych po dwojgu, samca i samicę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wszytkich zwierząt czystych weźmiesz siedmiorgo i siedmiorgu, samca i samicę; a z zwierząt nieczystych po dwojgu i dwojgu,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zwierząt czystych weź z sobą siedem samców i siedem samic, ze zwierząt zaś nieczystych po jednej parze: samca i samicę;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z sobą po siedem, samca i samicę, a ze zwierząt nieczystych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par, samca i samicę, a ze zwierząt, które nie są czyste,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weź sobie po siedem samców i samic, a spośród zwierząt nieczystych - po parze,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zwierząt czystych wybierz sobie po siedem samców i samic, ze zwierząt nieczystych natomiast [tylko] po dwie sztuki: samca i 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wszystkich zwierząt czystych weź sobie po siedem - siedem samców z ich samicami. I ze zwierząt, które nie są czyste, po dwa - samca i jego samicę.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скотини ж чистої введи до себе сім сім, чоловічого роду і жіночого, зі скотини ж нечистої два два, чоловічого роду і жіночого,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Zabierzesz ze sobą po siedmioro z wszelkiego czystego bydła samca i jego samicę; zaś ze zwierząt nieczystych po parze samca i jego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weźmiesz sobie po siedem, samca i samicę; a z każdego zwierzęcia, które nie jest czyste, tylko dwa, samca i samicę;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&lt;x&gt;50 14:4-20&lt;/x&gt;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samca i samicę PS G; wg MT: mężczyznę i kobietę.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2024-04-27T20:09:45Z</dcterms:modified>
</cp:coreProperties>
</file>