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9"/>
        <w:gridCol w:w="4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zaś Noe i ― synowie jego i ― kobieta jego i ― kobiety ― synów jego z nim do ― arki z powodu wody ― potopu.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 Noe i jego synowie, i jego żona, i żony jego synów z nim do arki przed obliczem wód potopu.*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24:38-39&lt;/x&gt;; &lt;x&gt;490 17:27&lt;/x&gt;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2024-04-28T04:51:43Z</dcterms:modified>
</cp:coreProperties>
</file>