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18"/>
        <w:gridCol w:w="47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powróciła do niego ― gołębica ― pod wieczór i miała liść oliwnej gałązki w ― dziobie jej, i poznał Noe, że ustąpiła ― woda z 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przyniosła mu gołębica w porze wieczornej – oto świeżo zerwany liść oliwki w swym dziobie. Wtedy poznał Noe, że ustąpiły wody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razem, pod wieczór, gołębica przyniosła mu w dziobie świeżo zerwany liść oliwki. Noe wiedział już zatem, że woda cofa się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gołębica wróciła do niego pod wieczór, a oto w dziobie zerwany liść oliwny. Tak Noe poznał, że wody opadły z powierzchni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wróciła do niego gołębica pod wieczór; a oto, różdżka oliwy urwana w uściech jej; a tak poznał Noe, że opadły wody z wierzchu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przyleciała do niego pod wieczór niosąc gałązkę oliwy z zielonym liściem w gębie swojej, a tak poznał Noe, że przestały wody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 wróciła do niego pod wieczór, niosąc w dziobie świeży listek z drzewa oliwnego. Poznał więc Noe, że woda na ziemi opadła.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Gołębica wróciła do niego pod wieczór, trzymając w dziobie zerwany świeży liść z drzewa oliwnego. I poznał Noe, że wody na ziemi opadły.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Wieczorem gołębica powróciła do niego, a w dziobie miała świeży liść z drzewa oliwnego. Noe poznał więc, że opadły wody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Gołębica powróciła do niego pod wieczór, mając w dziobie świeżą gałązkę oliwną. Poznał więc Noe, że woda odpłynęła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Gołąb powrócił do niego pod wieczór ze świeżym listkiem oliwki w dziobie. Poznał wtedy Noe, że wody bardzo zmalały na powierzchni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Gołębica wróciła do niego pod wieczór i miała w dziobie zerwany liść oliwki. [z tego] wiedział Noach, że [już] obniżyły się wody nad ziemią.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повернулася до нього голубка увечорі, і мала в своїх устах галузку оливки з листям. І пізнав Ной, що відйшла вода з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gołębica wróciła do niego pod wieczór; i oto zerwany liść oliwnika w jej dzióbku; więc Noach poznał, że zmniejszyły się wody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gołąb przyleciał do niego pod wieczór i oto był w jego dziobie świeżo zerwany liść oliwki; i tak Noe poznał, że wody opadły z 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2024-04-28T20:25:53Z</dcterms:modified>
</cp:coreProperties>
</file>