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1"/>
        <w:gridCol w:w="5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Pan ― Bóg do Noego: Oto ― znak ― przymierza, ― Ja daję ― pomiędzy Mną a wami i ― pomiędzy wszelką duszą żyjącą, co jest pomiędzy wami,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Bóg: To będzie znakiem przymierza, które Ja daję między Mną a między wami i między każdą duszą zwierzęcia, które jest z wami, po wieczne pokolenia: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2024-04-28T10:36:51Z</dcterms:modified>
</cp:coreProperties>
</file>