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70"/>
        <w:gridCol w:w="47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― Bóg ― Noemu: To ― znak ― przymierza, który zawarłem pomiędzy ― Mną a pomiędzy ― wszelkim ciałem, co jest na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Bóg do Noego: To jest znak przymierza, które ustanowiłem między Mną a między wszelkim ciałem, które jest na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2024-04-28T13:50:05Z</dcterms:modified>
</cp:coreProperties>
</file>