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4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― synami Noego ci wyszedłszy z  ― arki: Sem, Cham, Jafet.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Noego, którzy wyszli z arki, byli: Sem i Cham, i Jafet; a Cham był ojcem Kanaana.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2024-04-28T08:15:05Z</dcterms:modified>
</cp:coreProperties>
</file>