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4"/>
        <w:gridCol w:w="3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ci byli ― synami Noego. Z tych byli rozproszeni na całą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byli synami Noego i z nich wywodzi się cała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2024-04-27T16:10:52Z</dcterms:modified>
</cp:coreProperties>
</file>