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bojaźń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wami i ― lęk (padnie) na wszelkie ― dzikie zwierzęta ― ziemi i na wszelkie ― ptaki ― nieba i na wszelkie ― poruszające się na ― ziemi i na wszystkie ― ryby ― morza. W ręce wasze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lęk przed wami i strach przed wami spadnie na wszelkie zwierzę ziemi i na wszelkie ptactwo niebios, na wszystko, co się porusza po ziemi, i na wszystkie ryby morskie – w wasze ręce są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przed wami spadnie na każde zwierzę ziemi i na całe ptactwo niebios, na wszystko, co się porusza po ziemi i na wszystkie ryby morskie — powierzam je wszystkie waszej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i lęk przed wami będzie nad wszelkim zwierzęciem ziemi, nad wszelkim ptactwem nieba, nad wszystkim, co się porusza na ziemi, i nad wszelkimi rybami morza; oddane są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bojaźń wasza będzie nad wszelkiem zwierzęciem ziemi, i nad wszystkiem ptastwem niebieskiem, i nad wszystkiem, co się rucha na ziemi, i nad wszystkiemi rybami morskiemi: w rękę waszę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wasz i drżenie niechaj będzie nad wszelkim zwierzęciem ziemnym i nade wszem ptastwem powietrznym, ze wszytkiemi, które się ruszają na ziemi. Wszytkie ryby morskie ręce waszej podane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zwierzę na ziemi i wszelkie ptactwo podniebne niechaj się was boi i lęka. Wszystko, co się porusza na ziemi i wszystkie ryby morskie zostały oddane wam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lęk przed wami niech padnie na wszystkie zwierzęta ziemi i na wszelkie ptactwo niebios, na wszystko, co się rusza na ziemi i na wszystkie ryby morskie; wszystko to oddane jest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odczuwają lęk i strach przed wami wszystkie zwierzęta na ziemi i wszelkie ptactwo podniebne, wszystko, co pełza po ziemi i wszystkie ryby morskie. One zostały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was boją i lękają wszelkie zwierzęta na ziemi: ptaki powietrzne, wszystko, co pełza na ziemi, oraz wszystkie ryby w morzu. Daję wam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 jaźń i lęk wobec was odczuwają wszystkie zwierzęta ziemi, wszystkie ptaki nieba, wszystko, co się porusza na ziemi, i wszystkie ryby morskie; są one oddane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i przerażenie przed wami będzie w każdym stworzeniu ziemskim i w każdym ptaku niebieskim, we wszystkim, co rusza się na ziemi, i we wszystkich rybach morza. W waszą rękę są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ваше тремтіння і страх хай буде на всіх диких звірах землі і на всіх небесних птахах і на всьому, що рухається на землі, і на всіх рибах моря: в руки вам віддав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i trwoga przed wami niech będzie nad wszelkim zwierzęciem ziemi oraz nad każdym ptactwem nieba. Wszystko co się porusza na ziemi i wszystkie ryby morza oddane są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bojaźń przed wami i trwoga przed wami będzie nad wszelkim żywym stworzeniem na ziemi i nad wszelkim latającym stworzeniem niebios, nad wszystkim, co się porusza po ziemi, i nad wszelkimi rybami morza. Oto dane są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2024-04-28T07:30:22Z</dcterms:modified>
</cp:coreProperties>
</file>