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2"/>
        <w:gridCol w:w="52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wziął Sem i Jafet ― szatę. nałożyli we ― dwóch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plecy ich i szli tyłem i przykryli ― nagość ― ojca ich,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[było]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oblicze ich odwrócone i ― nagości ― ojca ich nie zobaczyli.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Sem i Jafet wzięli szatę, nałożyli ją sobie na ramiona i podeszli tyłem, i przykryli nagość swego ojca, a ich twarze były odwrócone tak, że nie widzieli nagości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Sem i Jafet wzięli szatę, narzucili ją sobie na ramiona, podeszli tyłem i przykryli swego nagiego ojca. Nie zobaczyli go jednak nagiego, ponieważ ich twarze były odwrócone.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Sem i Jafet wzięli szatę, założyli ją sobie na ramiona, weszli tyłem i zakryli nagość swego ojca; a ich twarze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odwrócone, tak że nie widzieli nagości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wziąwszy Sem i Jafet szatę, a włożywszy ją oba na ramiona swe, szli wspak, i zakryli nagość ojca swego; a oblicza ich odwrócone były, że nagości ojca swego nie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 tedy i Jafet włożyli płaszcz na ramiona swoje, a idąc na wstecz zakryli łono ojca swego: a oblicza ich były odwrócone i ojcowskiego łona nie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Sem i Jafet wzięli płaszcz i trzymając go na ramionach, weszli tyłem do namiotu i przykryli nagość swego ojca; twarzy zaś swych nie odwracali, aby nie widzieć nagości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Sem i Jafet wzięli szatę, nałożyli ją sobie na ramiona i podeszli tyłem, i przykryli nagość ojca swego, a ponieważ oblicza ich były odwrócone, nie widzieli nagości ojca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Sem i Jafet wzięli płaszcz, założyli go sobie na ramiona i idąc tyłem nakryli nagiego ojca. Twarze zaś mieli odwrócone, żeby nie patrzeć na nagiego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Sem i Jafet wzięli płaszcz, położyli go sobie na ramionach, weszli tyłem i przykryli nagiego ojca. Twarze mieli odwrócone, tak że nie widzieli nagiego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Sem i Jafet wzięli płaszcz, założyli go sobie na plecy i wszedłszy tyłem okryli nagość swego ojca; twarze mieli przy tym odwrócone, tak że nie widzieli nagości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Szem i Jefet ubranie, położyli je na swoje ramiona, weszli tyłem i zakryli nagość swojego ojca. A ich twarze były odwrócone i nie widzieli swojego ojca nagiego.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взявши Сим і Яфет плаща, накинули на два свої рамена, і пішли задом і накрили наготу свого батька, і їх обличчя (було) відвернене взад, і не побачили наготу свого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Szem i Jafet wzięli szatę, obaj włożyli ją na swe ramiona, podeszli wstecz oraz przykryli nagość swego ojca; ale ich twarze były odwrócone tak, że nie widzieli nagości swojego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Sem i Jafet wzięli płaszcz i włożywszy go sobie na ramiona, weszli tyłem. W ten sposób zakryli nagość swego ojca, mając twarze odwrócone, i nie widzieli nagości swego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2024-04-27T14:10:21Z</dcterms:modified>
</cp:coreProperties>
</file>